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F1" w:rsidRPr="00991696" w:rsidRDefault="0009447F" w:rsidP="00D20882">
      <w:pPr>
        <w:pStyle w:val="BasistekstKNMT"/>
        <w:rPr>
          <w:rFonts w:ascii="Arial" w:hAnsi="Arial" w:cs="Arial"/>
          <w:b/>
          <w:szCs w:val="20"/>
        </w:rPr>
      </w:pPr>
      <w:r w:rsidRPr="00991696">
        <w:rPr>
          <w:rFonts w:ascii="Arial" w:hAnsi="Arial" w:cs="Arial"/>
          <w:b/>
          <w:szCs w:val="20"/>
        </w:rPr>
        <w:t xml:space="preserve">Programma </w:t>
      </w:r>
      <w:r w:rsidR="00384172">
        <w:rPr>
          <w:rFonts w:ascii="Arial" w:hAnsi="Arial" w:cs="Arial"/>
          <w:b/>
          <w:szCs w:val="20"/>
        </w:rPr>
        <w:t>Röntgendiagnostiek uitgelicht 2020</w:t>
      </w:r>
    </w:p>
    <w:p w:rsidR="00AE484C" w:rsidRPr="00991696" w:rsidRDefault="00AE484C" w:rsidP="00D20882">
      <w:pPr>
        <w:pStyle w:val="BasistekstKNMT"/>
        <w:rPr>
          <w:rFonts w:ascii="Arial" w:hAnsi="Arial" w:cs="Arial"/>
          <w:szCs w:val="20"/>
        </w:rPr>
      </w:pPr>
      <w:r w:rsidRPr="00991696">
        <w:rPr>
          <w:rFonts w:ascii="Arial" w:hAnsi="Arial" w:cs="Arial"/>
          <w:szCs w:val="20"/>
        </w:rPr>
        <w:t xml:space="preserve">Cursusleider: </w:t>
      </w:r>
      <w:r w:rsidR="00384172">
        <w:rPr>
          <w:rFonts w:ascii="Arial" w:hAnsi="Arial" w:cs="Arial"/>
          <w:szCs w:val="20"/>
        </w:rPr>
        <w:t>Jan Poorterman</w:t>
      </w:r>
    </w:p>
    <w:p w:rsidR="00384172" w:rsidRDefault="00384172" w:rsidP="00D20882">
      <w:pPr>
        <w:pStyle w:val="BasistekstKNMT"/>
        <w:rPr>
          <w:rFonts w:ascii="Arial" w:hAnsi="Arial" w:cs="Arial"/>
          <w:b/>
          <w:szCs w:val="20"/>
        </w:rPr>
      </w:pPr>
    </w:p>
    <w:p w:rsidR="00384172" w:rsidRPr="00384172" w:rsidRDefault="00384172" w:rsidP="00384172">
      <w:pPr>
        <w:pStyle w:val="BasistekstKNMT"/>
        <w:rPr>
          <w:rFonts w:ascii="Arial" w:hAnsi="Arial" w:cs="Arial"/>
          <w:b/>
          <w:szCs w:val="20"/>
        </w:rPr>
      </w:pPr>
      <w:r w:rsidRPr="00384172">
        <w:rPr>
          <w:rFonts w:ascii="Arial" w:hAnsi="Arial" w:cs="Arial"/>
          <w:b/>
          <w:szCs w:val="20"/>
        </w:rPr>
        <w:t>Inhoud cursus</w:t>
      </w:r>
    </w:p>
    <w:p w:rsidR="00384172" w:rsidRPr="00384172" w:rsidRDefault="00384172" w:rsidP="00384172">
      <w:pPr>
        <w:pStyle w:val="BasistekstKNMT"/>
        <w:rPr>
          <w:rFonts w:ascii="Arial" w:hAnsi="Arial" w:cs="Arial"/>
          <w:szCs w:val="20"/>
        </w:rPr>
      </w:pPr>
      <w:r w:rsidRPr="00384172">
        <w:rPr>
          <w:rFonts w:ascii="Arial" w:hAnsi="Arial" w:cs="Arial"/>
          <w:szCs w:val="20"/>
        </w:rPr>
        <w:t>Röntgenopnamen worden frequent gebruikt in de tandheelkunde. Ze bieden informatie over de tandheelkundige gezondheidssituatie van de pat</w:t>
      </w:r>
      <w:r w:rsidRPr="00384172">
        <w:rPr>
          <w:rFonts w:ascii="Arial" w:hAnsi="Arial" w:cs="Arial"/>
          <w:szCs w:val="20"/>
        </w:rPr>
        <w:t>i</w:t>
      </w:r>
      <w:r w:rsidRPr="00384172">
        <w:rPr>
          <w:rFonts w:ascii="Arial" w:hAnsi="Arial" w:cs="Arial"/>
          <w:szCs w:val="20"/>
        </w:rPr>
        <w:t>ënt die op een andere wijze niet verkregen kan worden. Deze informatie dient te worden gebruikt als aanvulling op de klinische informatie ter o</w:t>
      </w:r>
      <w:r w:rsidRPr="00384172">
        <w:rPr>
          <w:rFonts w:ascii="Arial" w:hAnsi="Arial" w:cs="Arial"/>
          <w:szCs w:val="20"/>
        </w:rPr>
        <w:t>n</w:t>
      </w:r>
      <w:r w:rsidRPr="00384172">
        <w:rPr>
          <w:rFonts w:ascii="Arial" w:hAnsi="Arial" w:cs="Arial"/>
          <w:szCs w:val="20"/>
        </w:rPr>
        <w:t>dersteuning van de diagnostiek en de behandelplanning. Naar schatting worden er in Nederland per jaar tussen de 8 en 10 miljoen röntgenfoto’s (</w:t>
      </w:r>
      <w:proofErr w:type="spellStart"/>
      <w:r w:rsidRPr="00384172">
        <w:rPr>
          <w:rFonts w:ascii="Arial" w:hAnsi="Arial" w:cs="Arial"/>
          <w:szCs w:val="20"/>
        </w:rPr>
        <w:t>intraorale</w:t>
      </w:r>
      <w:proofErr w:type="spellEnd"/>
      <w:r w:rsidRPr="00384172">
        <w:rPr>
          <w:rFonts w:ascii="Arial" w:hAnsi="Arial" w:cs="Arial"/>
          <w:szCs w:val="20"/>
        </w:rPr>
        <w:t xml:space="preserve"> en panoramische opnamen) vervaardigd in de tandheelkunde. Het is bekend dat blootstelling aan röntgenstraling nadelige effecten kan hebben. Per tandheelkundige opname is de blootstelling aan röntgenstr</w:t>
      </w:r>
      <w:r w:rsidRPr="00384172">
        <w:rPr>
          <w:rFonts w:ascii="Arial" w:hAnsi="Arial" w:cs="Arial"/>
          <w:szCs w:val="20"/>
        </w:rPr>
        <w:t>a</w:t>
      </w:r>
      <w:r w:rsidRPr="00384172">
        <w:rPr>
          <w:rFonts w:ascii="Arial" w:hAnsi="Arial" w:cs="Arial"/>
          <w:szCs w:val="20"/>
        </w:rPr>
        <w:t>ling (effectieve dosis) voor de individuele patiënt weliswaar gering, maar de hoge frequentie van de opnamen in de praktijk maakt het noodzakelijk een optimale werkwijze bij de toepassing van röntgenstraling in acht te nemen.</w:t>
      </w:r>
    </w:p>
    <w:p w:rsidR="00384172" w:rsidRDefault="00384172" w:rsidP="00384172">
      <w:pPr>
        <w:pStyle w:val="BasistekstKNMT"/>
        <w:rPr>
          <w:rFonts w:ascii="Arial" w:hAnsi="Arial" w:cs="Arial"/>
          <w:szCs w:val="20"/>
        </w:rPr>
      </w:pPr>
    </w:p>
    <w:p w:rsidR="00384172" w:rsidRPr="00384172" w:rsidRDefault="00384172" w:rsidP="00384172">
      <w:pPr>
        <w:pStyle w:val="BasistekstKNMT"/>
        <w:rPr>
          <w:rFonts w:ascii="Arial" w:hAnsi="Arial" w:cs="Arial"/>
          <w:szCs w:val="20"/>
        </w:rPr>
      </w:pPr>
      <w:r w:rsidRPr="00384172">
        <w:rPr>
          <w:rFonts w:ascii="Arial" w:hAnsi="Arial" w:cs="Arial"/>
          <w:szCs w:val="20"/>
        </w:rPr>
        <w:t>De tandarts is als regisseur van het zorgproces en als Toezichthoudend Medewerker Stralingsbescherming - tandheelkunde basis daarbij de eerst verantwoordelijke voor een goede uitvoering van de procedures die betrekking hebben op zowel een effectieve toepassing van de stralingsbescherming als een adequate röntgendiagnostiek. </w:t>
      </w:r>
    </w:p>
    <w:p w:rsidR="00384172" w:rsidRDefault="00384172" w:rsidP="00384172">
      <w:pPr>
        <w:pStyle w:val="BasistekstKNMT"/>
        <w:rPr>
          <w:rFonts w:ascii="Arial" w:hAnsi="Arial" w:cs="Arial"/>
          <w:szCs w:val="20"/>
        </w:rPr>
      </w:pPr>
    </w:p>
    <w:p w:rsidR="00384172" w:rsidRPr="00384172" w:rsidRDefault="00384172" w:rsidP="00384172">
      <w:pPr>
        <w:pStyle w:val="BasistekstKNMT"/>
        <w:rPr>
          <w:rFonts w:ascii="Arial" w:hAnsi="Arial" w:cs="Arial"/>
          <w:szCs w:val="20"/>
        </w:rPr>
      </w:pPr>
      <w:r w:rsidRPr="00384172">
        <w:rPr>
          <w:rFonts w:ascii="Arial" w:hAnsi="Arial" w:cs="Arial"/>
          <w:szCs w:val="20"/>
        </w:rPr>
        <w:t>Om röntgenfoto's te mogen blijven indiceren en maken, moet je je kennis over radiologie op peil houden. In de richtlijn Tandheelkundige Radiologie staat daarom een nascholingseis van 4 uur in 5 jaar. Met de cursus Rön</w:t>
      </w:r>
      <w:r w:rsidRPr="00384172">
        <w:rPr>
          <w:rFonts w:ascii="Arial" w:hAnsi="Arial" w:cs="Arial"/>
          <w:szCs w:val="20"/>
        </w:rPr>
        <w:t>t</w:t>
      </w:r>
      <w:r w:rsidRPr="00384172">
        <w:rPr>
          <w:rFonts w:ascii="Arial" w:hAnsi="Arial" w:cs="Arial"/>
          <w:szCs w:val="20"/>
        </w:rPr>
        <w:t>gendiagnostiek uitgelicht en de aanvullende kennistoets Radiologie voldoe je aan deze scholingseis. In deze cursus komen de volgende onderwerpen aan bod: </w:t>
      </w:r>
    </w:p>
    <w:p w:rsidR="00384172" w:rsidRDefault="00384172" w:rsidP="00384172">
      <w:pPr>
        <w:pStyle w:val="BasistekstKNMT"/>
        <w:numPr>
          <w:ilvl w:val="0"/>
          <w:numId w:val="45"/>
        </w:numPr>
        <w:rPr>
          <w:rFonts w:ascii="Arial" w:hAnsi="Arial" w:cs="Arial"/>
          <w:szCs w:val="20"/>
        </w:rPr>
      </w:pPr>
      <w:r w:rsidRPr="00384172">
        <w:rPr>
          <w:rFonts w:ascii="Arial" w:hAnsi="Arial" w:cs="Arial"/>
          <w:szCs w:val="20"/>
        </w:rPr>
        <w:t>de algemene principes van rechtvaardiging in de tandheelkundige radiologie</w:t>
      </w:r>
    </w:p>
    <w:p w:rsidR="00384172" w:rsidRDefault="00384172" w:rsidP="00384172">
      <w:pPr>
        <w:pStyle w:val="BasistekstKNMT"/>
        <w:numPr>
          <w:ilvl w:val="0"/>
          <w:numId w:val="45"/>
        </w:numPr>
        <w:rPr>
          <w:rFonts w:ascii="Arial" w:hAnsi="Arial" w:cs="Arial"/>
          <w:szCs w:val="20"/>
        </w:rPr>
      </w:pPr>
      <w:r w:rsidRPr="00384172">
        <w:rPr>
          <w:rFonts w:ascii="Arial" w:hAnsi="Arial" w:cs="Arial"/>
          <w:szCs w:val="20"/>
        </w:rPr>
        <w:t>de laatste wijzigingen uit </w:t>
      </w:r>
      <w:hyperlink r:id="rId9" w:history="1">
        <w:r w:rsidRPr="00384172">
          <w:rPr>
            <w:rFonts w:ascii="Arial" w:hAnsi="Arial" w:cs="Arial"/>
            <w:szCs w:val="20"/>
          </w:rPr>
          <w:t>de richtlijn Tandheelkundige radiologie</w:t>
        </w:r>
      </w:hyperlink>
    </w:p>
    <w:p w:rsidR="00384172" w:rsidRPr="00384172" w:rsidRDefault="00384172" w:rsidP="00384172">
      <w:pPr>
        <w:pStyle w:val="BasistekstKNMT"/>
        <w:numPr>
          <w:ilvl w:val="0"/>
          <w:numId w:val="45"/>
        </w:numPr>
        <w:rPr>
          <w:rFonts w:ascii="Arial" w:hAnsi="Arial" w:cs="Arial"/>
          <w:szCs w:val="20"/>
        </w:rPr>
      </w:pPr>
      <w:bookmarkStart w:id="0" w:name="_GoBack"/>
      <w:bookmarkEnd w:id="0"/>
      <w:r w:rsidRPr="00384172">
        <w:rPr>
          <w:rFonts w:ascii="Arial" w:hAnsi="Arial" w:cs="Arial"/>
          <w:szCs w:val="20"/>
        </w:rPr>
        <w:t>herkennen van regelmatig voorkomende afwijkingen op röntgenf</w:t>
      </w:r>
      <w:r w:rsidRPr="00384172">
        <w:rPr>
          <w:rFonts w:ascii="Arial" w:hAnsi="Arial" w:cs="Arial"/>
          <w:szCs w:val="20"/>
        </w:rPr>
        <w:t>o</w:t>
      </w:r>
      <w:r w:rsidRPr="00384172">
        <w:rPr>
          <w:rFonts w:ascii="Arial" w:hAnsi="Arial" w:cs="Arial"/>
          <w:szCs w:val="20"/>
        </w:rPr>
        <w:t>to's</w:t>
      </w:r>
    </w:p>
    <w:p w:rsidR="00384172" w:rsidRDefault="00384172" w:rsidP="00384172">
      <w:pPr>
        <w:pStyle w:val="BasistekstKNMT"/>
        <w:rPr>
          <w:rFonts w:ascii="Arial" w:hAnsi="Arial" w:cs="Arial"/>
          <w:b/>
          <w:szCs w:val="20"/>
        </w:rPr>
      </w:pPr>
    </w:p>
    <w:p w:rsidR="00384172" w:rsidRPr="00384172" w:rsidRDefault="00384172" w:rsidP="00384172">
      <w:pPr>
        <w:pStyle w:val="BasistekstKNMT"/>
        <w:rPr>
          <w:rFonts w:ascii="Arial" w:hAnsi="Arial" w:cs="Arial"/>
          <w:b/>
          <w:szCs w:val="20"/>
        </w:rPr>
      </w:pPr>
      <w:r w:rsidRPr="00384172">
        <w:rPr>
          <w:rFonts w:ascii="Arial" w:hAnsi="Arial" w:cs="Arial"/>
          <w:b/>
          <w:szCs w:val="20"/>
        </w:rPr>
        <w:t>Voor wie?</w:t>
      </w:r>
    </w:p>
    <w:p w:rsidR="00384172" w:rsidRPr="00384172" w:rsidRDefault="00384172" w:rsidP="00384172">
      <w:pPr>
        <w:pStyle w:val="BasistekstKNMT"/>
        <w:rPr>
          <w:rFonts w:ascii="Arial" w:hAnsi="Arial" w:cs="Arial"/>
          <w:szCs w:val="20"/>
        </w:rPr>
      </w:pPr>
      <w:r w:rsidRPr="00384172">
        <w:rPr>
          <w:rFonts w:ascii="Arial" w:hAnsi="Arial" w:cs="Arial"/>
          <w:szCs w:val="20"/>
        </w:rPr>
        <w:t>Deze cursus is bedoeld voor tandarts(specialist)en die hun kennis over rad</w:t>
      </w:r>
      <w:r w:rsidRPr="00384172">
        <w:rPr>
          <w:rFonts w:ascii="Arial" w:hAnsi="Arial" w:cs="Arial"/>
          <w:szCs w:val="20"/>
        </w:rPr>
        <w:t>i</w:t>
      </w:r>
      <w:r w:rsidRPr="00384172">
        <w:rPr>
          <w:rFonts w:ascii="Arial" w:hAnsi="Arial" w:cs="Arial"/>
          <w:szCs w:val="20"/>
        </w:rPr>
        <w:t>ologie actueel willen houden en aan de nascholingseis willen voldoen.</w:t>
      </w:r>
    </w:p>
    <w:p w:rsidR="00384172" w:rsidRPr="00384172" w:rsidRDefault="00384172" w:rsidP="00D20882">
      <w:pPr>
        <w:pStyle w:val="BasistekstKNMT"/>
        <w:rPr>
          <w:rFonts w:ascii="Arial" w:hAnsi="Arial" w:cs="Arial"/>
          <w:szCs w:val="20"/>
        </w:rPr>
      </w:pPr>
    </w:p>
    <w:p w:rsidR="00AE484C" w:rsidRPr="00991696" w:rsidRDefault="00AE484C" w:rsidP="00D20882">
      <w:pPr>
        <w:pStyle w:val="BasistekstKNMT"/>
        <w:rPr>
          <w:rFonts w:ascii="Arial" w:hAnsi="Arial" w:cs="Arial"/>
          <w:b/>
          <w:szCs w:val="20"/>
        </w:rPr>
      </w:pPr>
      <w:r w:rsidRPr="00991696">
        <w:rPr>
          <w:rFonts w:ascii="Arial" w:hAnsi="Arial" w:cs="Arial"/>
          <w:b/>
          <w:szCs w:val="20"/>
        </w:rPr>
        <w:t xml:space="preserve">Data </w:t>
      </w:r>
      <w:r w:rsidR="00384172">
        <w:rPr>
          <w:rFonts w:ascii="Arial" w:hAnsi="Arial" w:cs="Arial"/>
          <w:b/>
          <w:szCs w:val="20"/>
        </w:rPr>
        <w:t>2020</w:t>
      </w:r>
    </w:p>
    <w:tbl>
      <w:tblPr>
        <w:tblW w:w="4960" w:type="dxa"/>
        <w:tblInd w:w="65" w:type="dxa"/>
        <w:tblCellMar>
          <w:left w:w="70" w:type="dxa"/>
          <w:right w:w="70" w:type="dxa"/>
        </w:tblCellMar>
        <w:tblLook w:val="04A0" w:firstRow="1" w:lastRow="0" w:firstColumn="1" w:lastColumn="0" w:noHBand="0" w:noVBand="1"/>
      </w:tblPr>
      <w:tblGrid>
        <w:gridCol w:w="3140"/>
        <w:gridCol w:w="1820"/>
      </w:tblGrid>
      <w:tr w:rsidR="00A20D95" w:rsidRPr="00991696" w:rsidTr="0009447F">
        <w:trPr>
          <w:trHeight w:val="50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D95" w:rsidRPr="00991696" w:rsidRDefault="00E740E3" w:rsidP="00384172">
            <w:pPr>
              <w:rPr>
                <w:rFonts w:ascii="Arial" w:hAnsi="Arial" w:cs="Arial"/>
                <w:szCs w:val="20"/>
              </w:rPr>
            </w:pPr>
            <w:r w:rsidRPr="00991696">
              <w:rPr>
                <w:rFonts w:ascii="Arial" w:hAnsi="Arial" w:cs="Arial"/>
                <w:szCs w:val="20"/>
              </w:rPr>
              <w:t xml:space="preserve">Donderdag </w:t>
            </w:r>
            <w:r w:rsidR="00384172">
              <w:rPr>
                <w:rFonts w:ascii="Arial" w:hAnsi="Arial" w:cs="Arial"/>
                <w:szCs w:val="20"/>
              </w:rPr>
              <w:t>6 februari 2020</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A20D95" w:rsidRPr="00991696" w:rsidRDefault="00E740E3" w:rsidP="00384172">
            <w:pPr>
              <w:suppressAutoHyphens w:val="0"/>
              <w:spacing w:line="240" w:lineRule="auto"/>
              <w:rPr>
                <w:rFonts w:ascii="Arial" w:hAnsi="Arial" w:cs="Arial"/>
                <w:szCs w:val="20"/>
              </w:rPr>
            </w:pPr>
            <w:r w:rsidRPr="00991696">
              <w:rPr>
                <w:rFonts w:ascii="Arial" w:hAnsi="Arial" w:cs="Arial"/>
                <w:szCs w:val="20"/>
              </w:rPr>
              <w:t xml:space="preserve">19.00 – </w:t>
            </w:r>
            <w:r w:rsidR="00384172">
              <w:rPr>
                <w:rFonts w:ascii="Arial" w:hAnsi="Arial" w:cs="Arial"/>
                <w:szCs w:val="20"/>
              </w:rPr>
              <w:t xml:space="preserve">22.00 </w:t>
            </w:r>
            <w:r w:rsidR="00FC546E" w:rsidRPr="00991696">
              <w:rPr>
                <w:rFonts w:ascii="Arial" w:hAnsi="Arial" w:cs="Arial"/>
                <w:szCs w:val="20"/>
              </w:rPr>
              <w:t>uur</w:t>
            </w:r>
          </w:p>
        </w:tc>
      </w:tr>
      <w:tr w:rsidR="00384172" w:rsidRPr="00991696" w:rsidTr="0009447F">
        <w:trPr>
          <w:trHeight w:val="50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4172" w:rsidRPr="00991696" w:rsidRDefault="00384172" w:rsidP="00384172">
            <w:pPr>
              <w:rPr>
                <w:rFonts w:ascii="Arial" w:hAnsi="Arial" w:cs="Arial"/>
                <w:szCs w:val="20"/>
              </w:rPr>
            </w:pPr>
            <w:r>
              <w:rPr>
                <w:rFonts w:ascii="Arial" w:hAnsi="Arial" w:cs="Arial"/>
                <w:szCs w:val="20"/>
              </w:rPr>
              <w:t>Dinsdag 7 april 2020</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384172" w:rsidRPr="00991696" w:rsidRDefault="00384172" w:rsidP="00384172">
            <w:pPr>
              <w:suppressAutoHyphens w:val="0"/>
              <w:spacing w:line="240" w:lineRule="auto"/>
              <w:rPr>
                <w:rFonts w:ascii="Arial" w:hAnsi="Arial" w:cs="Arial"/>
                <w:szCs w:val="20"/>
              </w:rPr>
            </w:pPr>
            <w:r>
              <w:rPr>
                <w:rFonts w:ascii="Arial" w:hAnsi="Arial" w:cs="Arial"/>
                <w:szCs w:val="20"/>
              </w:rPr>
              <w:t>19.00 – 22.00 uur</w:t>
            </w:r>
          </w:p>
        </w:tc>
      </w:tr>
    </w:tbl>
    <w:p w:rsidR="0009447F" w:rsidRPr="00991696" w:rsidRDefault="0009447F" w:rsidP="00D20882">
      <w:pPr>
        <w:pStyle w:val="BasistekstKNMT"/>
        <w:rPr>
          <w:rFonts w:ascii="Arial" w:hAnsi="Arial" w:cs="Arial"/>
          <w:szCs w:val="20"/>
        </w:rPr>
      </w:pPr>
    </w:p>
    <w:p w:rsidR="0009447F" w:rsidRPr="00991696" w:rsidRDefault="0009447F" w:rsidP="0009447F">
      <w:pPr>
        <w:suppressAutoHyphens w:val="0"/>
        <w:autoSpaceDE w:val="0"/>
        <w:autoSpaceDN w:val="0"/>
        <w:adjustRightInd w:val="0"/>
        <w:spacing w:line="240" w:lineRule="auto"/>
        <w:rPr>
          <w:rFonts w:ascii="Arial" w:hAnsi="Arial" w:cs="Arial"/>
          <w:szCs w:val="20"/>
        </w:rPr>
      </w:pPr>
      <w:r w:rsidRPr="00991696">
        <w:rPr>
          <w:rFonts w:ascii="Arial" w:hAnsi="Arial" w:cs="Arial"/>
          <w:b/>
          <w:szCs w:val="20"/>
        </w:rPr>
        <w:t xml:space="preserve">Programma </w:t>
      </w:r>
      <w:r w:rsidR="00E740E3" w:rsidRPr="00991696">
        <w:rPr>
          <w:rFonts w:ascii="Arial" w:hAnsi="Arial" w:cs="Arial"/>
          <w:b/>
          <w:szCs w:val="20"/>
        </w:rPr>
        <w:t>7</w:t>
      </w:r>
      <w:r w:rsidR="00FC546E" w:rsidRPr="00991696">
        <w:rPr>
          <w:rFonts w:ascii="Arial" w:hAnsi="Arial" w:cs="Arial"/>
          <w:b/>
          <w:szCs w:val="20"/>
        </w:rPr>
        <w:t xml:space="preserve"> november </w:t>
      </w:r>
      <w:r w:rsidRPr="00991696">
        <w:rPr>
          <w:rFonts w:ascii="Arial" w:hAnsi="Arial" w:cs="Arial"/>
          <w:b/>
          <w:szCs w:val="20"/>
        </w:rPr>
        <w:t>2019</w:t>
      </w:r>
      <w:r w:rsidRPr="00991696">
        <w:rPr>
          <w:rFonts w:ascii="Arial" w:hAnsi="Arial" w:cs="Arial"/>
          <w:b/>
          <w:szCs w:val="20"/>
        </w:rPr>
        <w:br/>
      </w:r>
      <w:r w:rsidR="00384172">
        <w:rPr>
          <w:rFonts w:ascii="Arial" w:hAnsi="Arial" w:cs="Arial"/>
          <w:szCs w:val="20"/>
        </w:rPr>
        <w:t>18</w:t>
      </w:r>
      <w:r w:rsidR="00E740E3" w:rsidRPr="00991696">
        <w:rPr>
          <w:rFonts w:ascii="Arial" w:hAnsi="Arial" w:cs="Arial"/>
          <w:szCs w:val="20"/>
        </w:rPr>
        <w:t>.</w:t>
      </w:r>
      <w:r w:rsidR="00384172">
        <w:rPr>
          <w:rFonts w:ascii="Arial" w:hAnsi="Arial" w:cs="Arial"/>
          <w:szCs w:val="20"/>
        </w:rPr>
        <w:t>15</w:t>
      </w:r>
      <w:r w:rsidR="00E740E3" w:rsidRPr="00991696">
        <w:rPr>
          <w:rFonts w:ascii="Arial" w:hAnsi="Arial" w:cs="Arial"/>
          <w:szCs w:val="20"/>
        </w:rPr>
        <w:t xml:space="preserve"> – 19.00 </w:t>
      </w:r>
      <w:r w:rsidRPr="00991696">
        <w:rPr>
          <w:rFonts w:ascii="Arial" w:hAnsi="Arial" w:cs="Arial"/>
          <w:szCs w:val="20"/>
        </w:rPr>
        <w:t>uur ontvangst incl. broodbuffet</w:t>
      </w:r>
    </w:p>
    <w:p w:rsidR="0009447F" w:rsidRPr="00991696" w:rsidRDefault="00E740E3" w:rsidP="0009447F">
      <w:pPr>
        <w:suppressAutoHyphens w:val="0"/>
        <w:autoSpaceDE w:val="0"/>
        <w:autoSpaceDN w:val="0"/>
        <w:adjustRightInd w:val="0"/>
        <w:spacing w:line="240" w:lineRule="auto"/>
        <w:rPr>
          <w:rFonts w:ascii="Arial" w:hAnsi="Arial" w:cs="Arial"/>
          <w:szCs w:val="20"/>
        </w:rPr>
      </w:pPr>
      <w:r w:rsidRPr="00991696">
        <w:rPr>
          <w:rFonts w:ascii="Arial" w:hAnsi="Arial" w:cs="Arial"/>
          <w:szCs w:val="20"/>
        </w:rPr>
        <w:t>19.00 – 2</w:t>
      </w:r>
      <w:r w:rsidR="00384172">
        <w:rPr>
          <w:rFonts w:ascii="Arial" w:hAnsi="Arial" w:cs="Arial"/>
          <w:szCs w:val="20"/>
        </w:rPr>
        <w:t>2</w:t>
      </w:r>
      <w:r w:rsidRPr="00991696">
        <w:rPr>
          <w:rFonts w:ascii="Arial" w:hAnsi="Arial" w:cs="Arial"/>
          <w:szCs w:val="20"/>
        </w:rPr>
        <w:t>.</w:t>
      </w:r>
      <w:r w:rsidR="00384172">
        <w:rPr>
          <w:rFonts w:ascii="Arial" w:hAnsi="Arial" w:cs="Arial"/>
          <w:szCs w:val="20"/>
        </w:rPr>
        <w:t>0</w:t>
      </w:r>
      <w:r w:rsidRPr="00991696">
        <w:rPr>
          <w:rFonts w:ascii="Arial" w:hAnsi="Arial" w:cs="Arial"/>
          <w:szCs w:val="20"/>
        </w:rPr>
        <w:t xml:space="preserve">0 </w:t>
      </w:r>
      <w:r w:rsidR="0009447F" w:rsidRPr="00991696">
        <w:rPr>
          <w:rFonts w:ascii="Arial" w:hAnsi="Arial" w:cs="Arial"/>
          <w:szCs w:val="20"/>
        </w:rPr>
        <w:t>uur cursus</w:t>
      </w:r>
    </w:p>
    <w:p w:rsidR="00AE484C" w:rsidRPr="00991696" w:rsidRDefault="00AE484C" w:rsidP="0009447F">
      <w:pPr>
        <w:pStyle w:val="BasistekstKNMT"/>
        <w:rPr>
          <w:rFonts w:ascii="Arial" w:hAnsi="Arial" w:cs="Arial"/>
          <w:szCs w:val="20"/>
        </w:rPr>
      </w:pPr>
    </w:p>
    <w:p w:rsidR="00AE484C" w:rsidRPr="00991696" w:rsidRDefault="00AE484C" w:rsidP="0009447F">
      <w:pPr>
        <w:pStyle w:val="BasistekstKNMT"/>
        <w:rPr>
          <w:rFonts w:ascii="Arial" w:hAnsi="Arial" w:cs="Arial"/>
          <w:szCs w:val="20"/>
        </w:rPr>
      </w:pPr>
    </w:p>
    <w:p w:rsidR="0009447F" w:rsidRPr="00991696" w:rsidRDefault="0009447F" w:rsidP="0009447F">
      <w:pPr>
        <w:pStyle w:val="BasistekstKNMT"/>
        <w:rPr>
          <w:rFonts w:ascii="Arial" w:hAnsi="Arial" w:cs="Arial"/>
          <w:szCs w:val="20"/>
        </w:rPr>
      </w:pPr>
    </w:p>
    <w:sectPr w:rsidR="0009447F" w:rsidRPr="00991696" w:rsidSect="000347F6">
      <w:pgSz w:w="11906" w:h="16838" w:code="9"/>
      <w:pgMar w:top="1786" w:right="2223" w:bottom="1758" w:left="221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7D8" w:rsidRPr="000347F6" w:rsidRDefault="002657D8" w:rsidP="000347F6">
      <w:pPr>
        <w:pStyle w:val="Voettekst"/>
      </w:pPr>
    </w:p>
  </w:endnote>
  <w:endnote w:type="continuationSeparator" w:id="0">
    <w:p w:rsidR="002657D8" w:rsidRPr="000347F6" w:rsidRDefault="002657D8" w:rsidP="000347F6">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KIX Barcod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7D8" w:rsidRPr="000347F6" w:rsidRDefault="002657D8" w:rsidP="000347F6">
      <w:pPr>
        <w:pStyle w:val="Voettekst"/>
      </w:pPr>
    </w:p>
  </w:footnote>
  <w:footnote w:type="continuationSeparator" w:id="0">
    <w:p w:rsidR="002657D8" w:rsidRPr="000347F6" w:rsidRDefault="002657D8" w:rsidP="000347F6">
      <w:pPr>
        <w:pStyle w:val="Voe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nsid w:val="06FB0A3D"/>
    <w:multiLevelType w:val="multilevel"/>
    <w:tmpl w:val="7C7E790A"/>
    <w:styleLink w:val="OpsommingbolletjeKNMT"/>
    <w:lvl w:ilvl="0">
      <w:start w:val="1"/>
      <w:numFmt w:val="bullet"/>
      <w:pStyle w:val="Opsommingbolletje1eniveauKNMT"/>
      <w:lvlText w:val=""/>
      <w:lvlJc w:val="left"/>
      <w:pPr>
        <w:ind w:left="284" w:hanging="284"/>
      </w:pPr>
      <w:rPr>
        <w:rFonts w:ascii="Symbol" w:hAnsi="Symbol" w:hint="default"/>
      </w:rPr>
    </w:lvl>
    <w:lvl w:ilvl="1">
      <w:start w:val="1"/>
      <w:numFmt w:val="bullet"/>
      <w:pStyle w:val="Opsommingbolletje2eniveauKNMT"/>
      <w:lvlText w:val=""/>
      <w:lvlJc w:val="left"/>
      <w:pPr>
        <w:ind w:left="568" w:hanging="284"/>
      </w:pPr>
      <w:rPr>
        <w:rFonts w:ascii="Symbol" w:hAnsi="Symbol" w:hint="default"/>
      </w:rPr>
    </w:lvl>
    <w:lvl w:ilvl="2">
      <w:start w:val="1"/>
      <w:numFmt w:val="bullet"/>
      <w:pStyle w:val="Opsommingbolletje3eniveauKNM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nsid w:val="0728495A"/>
    <w:multiLevelType w:val="multilevel"/>
    <w:tmpl w:val="7C7E790A"/>
    <w:numStyleLink w:val="OpsommingbolletjeKNMT"/>
  </w:abstractNum>
  <w:abstractNum w:abstractNumId="13">
    <w:nsid w:val="0BC24928"/>
    <w:multiLevelType w:val="multilevel"/>
    <w:tmpl w:val="B4BACAD8"/>
    <w:styleLink w:val="OpsommingstreepjeKNMT"/>
    <w:lvl w:ilvl="0">
      <w:start w:val="1"/>
      <w:numFmt w:val="bullet"/>
      <w:pStyle w:val="Opsommingstreepje1eniveauKNMT"/>
      <w:lvlText w:val="–"/>
      <w:lvlJc w:val="left"/>
      <w:pPr>
        <w:ind w:left="284" w:hanging="284"/>
      </w:pPr>
      <w:rPr>
        <w:rFonts w:hint="default"/>
      </w:rPr>
    </w:lvl>
    <w:lvl w:ilvl="1">
      <w:start w:val="1"/>
      <w:numFmt w:val="bullet"/>
      <w:pStyle w:val="Opsommingstreepje2eniveauKNMT"/>
      <w:lvlText w:val="–"/>
      <w:lvlJc w:val="left"/>
      <w:pPr>
        <w:ind w:left="568" w:hanging="284"/>
      </w:pPr>
      <w:rPr>
        <w:rFonts w:hint="default"/>
      </w:rPr>
    </w:lvl>
    <w:lvl w:ilvl="2">
      <w:start w:val="1"/>
      <w:numFmt w:val="bullet"/>
      <w:pStyle w:val="Opsommingstreepje3eniveauKNM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82879C7"/>
    <w:multiLevelType w:val="multilevel"/>
    <w:tmpl w:val="89367262"/>
    <w:numStyleLink w:val="OpsommingnummerKNMT"/>
  </w:abstractNum>
  <w:abstractNum w:abstractNumId="17">
    <w:nsid w:val="189F3493"/>
    <w:multiLevelType w:val="multilevel"/>
    <w:tmpl w:val="B7B66B92"/>
    <w:numStyleLink w:val="KopnummeringKNMT"/>
  </w:abstractNum>
  <w:abstractNum w:abstractNumId="18">
    <w:nsid w:val="18A47BFB"/>
    <w:multiLevelType w:val="multilevel"/>
    <w:tmpl w:val="50EC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7A591A"/>
    <w:multiLevelType w:val="hybridMultilevel"/>
    <w:tmpl w:val="24567EB8"/>
    <w:lvl w:ilvl="0" w:tplc="9224DAB6">
      <w:start w:val="1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D665843"/>
    <w:multiLevelType w:val="multilevel"/>
    <w:tmpl w:val="ACA6F9E2"/>
    <w:styleLink w:val="BijlagenummeringKNMT"/>
    <w:lvl w:ilvl="0">
      <w:start w:val="1"/>
      <w:numFmt w:val="decimal"/>
      <w:pStyle w:val="Bijlagekop1KNMT"/>
      <w:lvlText w:val="Bijlage %1"/>
      <w:lvlJc w:val="left"/>
      <w:pPr>
        <w:ind w:left="284" w:hanging="284"/>
      </w:pPr>
      <w:rPr>
        <w:rFonts w:hint="default"/>
      </w:rPr>
    </w:lvl>
    <w:lvl w:ilvl="1">
      <w:start w:val="1"/>
      <w:numFmt w:val="decimal"/>
      <w:pStyle w:val="Bijlagekop2KNMT"/>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1">
    <w:nsid w:val="2D7E06B0"/>
    <w:multiLevelType w:val="multilevel"/>
    <w:tmpl w:val="9200769E"/>
    <w:styleLink w:val="OpsommingkleineletterKNMT"/>
    <w:lvl w:ilvl="0">
      <w:start w:val="1"/>
      <w:numFmt w:val="lowerLetter"/>
      <w:pStyle w:val="Opsommingkleineletter1eniveauKNMT"/>
      <w:lvlText w:val="%1"/>
      <w:lvlJc w:val="left"/>
      <w:pPr>
        <w:ind w:left="284" w:hanging="284"/>
      </w:pPr>
      <w:rPr>
        <w:rFonts w:hint="default"/>
      </w:rPr>
    </w:lvl>
    <w:lvl w:ilvl="1">
      <w:start w:val="1"/>
      <w:numFmt w:val="lowerLetter"/>
      <w:pStyle w:val="Opsommingkleineletter2eniveauKNMT"/>
      <w:lvlText w:val="%2"/>
      <w:lvlJc w:val="left"/>
      <w:pPr>
        <w:ind w:left="568" w:hanging="284"/>
      </w:pPr>
      <w:rPr>
        <w:rFonts w:hint="default"/>
      </w:rPr>
    </w:lvl>
    <w:lvl w:ilvl="2">
      <w:start w:val="1"/>
      <w:numFmt w:val="lowerLetter"/>
      <w:pStyle w:val="Opsommingkleineletter3eniveauKNMT"/>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2">
    <w:nsid w:val="2EA107F5"/>
    <w:multiLevelType w:val="multilevel"/>
    <w:tmpl w:val="EA5E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4">
    <w:nsid w:val="398A2A0C"/>
    <w:multiLevelType w:val="multilevel"/>
    <w:tmpl w:val="89367262"/>
    <w:styleLink w:val="OpsommingnummerKNMT"/>
    <w:lvl w:ilvl="0">
      <w:start w:val="1"/>
      <w:numFmt w:val="decimal"/>
      <w:pStyle w:val="Opsommingnummer1eniveauKNMT"/>
      <w:lvlText w:val="%1"/>
      <w:lvlJc w:val="left"/>
      <w:pPr>
        <w:ind w:left="284" w:hanging="284"/>
      </w:pPr>
      <w:rPr>
        <w:rFonts w:hint="default"/>
      </w:rPr>
    </w:lvl>
    <w:lvl w:ilvl="1">
      <w:start w:val="1"/>
      <w:numFmt w:val="decimal"/>
      <w:pStyle w:val="Opsommingnummer2eniveauKNMT"/>
      <w:lvlText w:val="%2"/>
      <w:lvlJc w:val="left"/>
      <w:pPr>
        <w:ind w:left="568" w:hanging="284"/>
      </w:pPr>
      <w:rPr>
        <w:rFonts w:hint="default"/>
      </w:rPr>
    </w:lvl>
    <w:lvl w:ilvl="2">
      <w:start w:val="1"/>
      <w:numFmt w:val="decimal"/>
      <w:pStyle w:val="Opsommingnummer3eniveauKNMT"/>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5">
    <w:nsid w:val="40EF61F8"/>
    <w:multiLevelType w:val="multilevel"/>
    <w:tmpl w:val="B7B66B92"/>
    <w:styleLink w:val="KopnummeringKNMT"/>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6">
    <w:nsid w:val="46A60AA0"/>
    <w:multiLevelType w:val="multilevel"/>
    <w:tmpl w:val="CFFEF33E"/>
    <w:styleLink w:val="OpsommingopenrondjeKNMT"/>
    <w:lvl w:ilvl="0">
      <w:start w:val="1"/>
      <w:numFmt w:val="bullet"/>
      <w:pStyle w:val="Opsommingopenrondje1eniveauKNMT"/>
      <w:lvlText w:val="o"/>
      <w:lvlJc w:val="left"/>
      <w:pPr>
        <w:ind w:left="284" w:hanging="284"/>
      </w:pPr>
      <w:rPr>
        <w:rFonts w:ascii="Calibri" w:hAnsi="Calibri" w:hint="default"/>
      </w:rPr>
    </w:lvl>
    <w:lvl w:ilvl="1">
      <w:start w:val="1"/>
      <w:numFmt w:val="bullet"/>
      <w:pStyle w:val="Opsommingopenrondje2eniveauKNMT"/>
      <w:lvlText w:val="o"/>
      <w:lvlJc w:val="left"/>
      <w:pPr>
        <w:ind w:left="568" w:hanging="284"/>
      </w:pPr>
      <w:rPr>
        <w:rFonts w:ascii="Calibri" w:hAnsi="Calibri" w:hint="default"/>
      </w:rPr>
    </w:lvl>
    <w:lvl w:ilvl="2">
      <w:start w:val="1"/>
      <w:numFmt w:val="bullet"/>
      <w:pStyle w:val="Opsommingopenrondje3eniveauKNM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7">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9">
    <w:nsid w:val="54DD684D"/>
    <w:multiLevelType w:val="multilevel"/>
    <w:tmpl w:val="ACA6F9E2"/>
    <w:numStyleLink w:val="BijlagenummeringKNMT"/>
  </w:abstractNum>
  <w:abstractNum w:abstractNumId="30">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1">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2">
    <w:nsid w:val="5B616121"/>
    <w:multiLevelType w:val="multilevel"/>
    <w:tmpl w:val="B4BACAD8"/>
    <w:numStyleLink w:val="OpsommingstreepjeKNMT"/>
  </w:abstractNum>
  <w:abstractNum w:abstractNumId="33">
    <w:nsid w:val="61BA5668"/>
    <w:multiLevelType w:val="multilevel"/>
    <w:tmpl w:val="5716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5">
    <w:nsid w:val="63F335A0"/>
    <w:multiLevelType w:val="multilevel"/>
    <w:tmpl w:val="1BDE6548"/>
    <w:styleLink w:val="OpsommingtekenKNMT"/>
    <w:lvl w:ilvl="0">
      <w:start w:val="1"/>
      <w:numFmt w:val="bullet"/>
      <w:pStyle w:val="Opsommingteken1eniveauKNMT"/>
      <w:lvlText w:val="•"/>
      <w:lvlJc w:val="left"/>
      <w:pPr>
        <w:ind w:left="284" w:hanging="284"/>
      </w:pPr>
      <w:rPr>
        <w:rFonts w:ascii="Calibri" w:hAnsi="Calibri" w:hint="default"/>
      </w:rPr>
    </w:lvl>
    <w:lvl w:ilvl="1">
      <w:start w:val="1"/>
      <w:numFmt w:val="bullet"/>
      <w:pStyle w:val="Opsommingteken2eniveauKNMT"/>
      <w:lvlText w:val="–"/>
      <w:lvlJc w:val="left"/>
      <w:pPr>
        <w:ind w:left="568" w:hanging="284"/>
      </w:pPr>
      <w:rPr>
        <w:rFonts w:ascii="Maiandra GD" w:hAnsi="Maiandra GD" w:hint="default"/>
      </w:rPr>
    </w:lvl>
    <w:lvl w:ilvl="2">
      <w:start w:val="1"/>
      <w:numFmt w:val="bullet"/>
      <w:pStyle w:val="Opsommingteken3eniveauKNM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6">
    <w:nsid w:val="646E2529"/>
    <w:multiLevelType w:val="multilevel"/>
    <w:tmpl w:val="1BDE6548"/>
    <w:numStyleLink w:val="OpsommingtekenKNMT"/>
  </w:abstractNum>
  <w:abstractNum w:abstractNumId="37">
    <w:nsid w:val="68141DDB"/>
    <w:multiLevelType w:val="multilevel"/>
    <w:tmpl w:val="CFFEF33E"/>
    <w:numStyleLink w:val="OpsommingopenrondjeKNMT"/>
  </w:abstractNum>
  <w:abstractNum w:abstractNumId="38">
    <w:nsid w:val="6E7370EC"/>
    <w:multiLevelType w:val="multilevel"/>
    <w:tmpl w:val="9200769E"/>
    <w:numStyleLink w:val="OpsommingkleineletterKNMT"/>
  </w:abstractNum>
  <w:abstractNum w:abstractNumId="39">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4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41">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1"/>
  </w:num>
  <w:num w:numId="2">
    <w:abstractNumId w:val="24"/>
  </w:num>
  <w:num w:numId="3">
    <w:abstractNumId w:val="26"/>
  </w:num>
  <w:num w:numId="4">
    <w:abstractNumId w:val="13"/>
  </w:num>
  <w:num w:numId="5">
    <w:abstractNumId w:val="27"/>
  </w:num>
  <w:num w:numId="6">
    <w:abstractNumId w:val="15"/>
  </w:num>
  <w:num w:numId="7">
    <w:abstractNumId w:val="14"/>
  </w:num>
  <w:num w:numId="8">
    <w:abstractNumId w:val="21"/>
  </w:num>
  <w:num w:numId="9">
    <w:abstractNumId w:val="25"/>
  </w:num>
  <w:num w:numId="10">
    <w:abstractNumId w:val="35"/>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8"/>
  </w:num>
  <w:num w:numId="26">
    <w:abstractNumId w:val="41"/>
  </w:num>
  <w:num w:numId="27">
    <w:abstractNumId w:val="39"/>
  </w:num>
  <w:num w:numId="28">
    <w:abstractNumId w:val="31"/>
  </w:num>
  <w:num w:numId="29">
    <w:abstractNumId w:val="23"/>
  </w:num>
  <w:num w:numId="30">
    <w:abstractNumId w:val="34"/>
  </w:num>
  <w:num w:numId="31">
    <w:abstractNumId w:val="30"/>
  </w:num>
  <w:num w:numId="32">
    <w:abstractNumId w:val="29"/>
  </w:num>
  <w:num w:numId="33">
    <w:abstractNumId w:val="17"/>
  </w:num>
  <w:num w:numId="34">
    <w:abstractNumId w:val="12"/>
  </w:num>
  <w:num w:numId="35">
    <w:abstractNumId w:val="38"/>
  </w:num>
  <w:num w:numId="36">
    <w:abstractNumId w:val="16"/>
  </w:num>
  <w:num w:numId="37">
    <w:abstractNumId w:val="37"/>
  </w:num>
  <w:num w:numId="38">
    <w:abstractNumId w:val="32"/>
  </w:num>
  <w:num w:numId="39">
    <w:abstractNumId w:val="3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8"/>
  </w:num>
  <w:num w:numId="44">
    <w:abstractNumId w:val="22"/>
  </w:num>
  <w:num w:numId="45">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autoHyphenation/>
  <w:hyphenationZone w:val="425"/>
  <w:doNotHyphenateCaps/>
  <w:drawingGridHorizontalSpacing w:val="105"/>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7F"/>
    <w:rsid w:val="00004562"/>
    <w:rsid w:val="00006237"/>
    <w:rsid w:val="0000663D"/>
    <w:rsid w:val="00010D95"/>
    <w:rsid w:val="00011BFA"/>
    <w:rsid w:val="00014CA7"/>
    <w:rsid w:val="0002562D"/>
    <w:rsid w:val="000347F6"/>
    <w:rsid w:val="00035232"/>
    <w:rsid w:val="000418EF"/>
    <w:rsid w:val="0005205D"/>
    <w:rsid w:val="00052426"/>
    <w:rsid w:val="00052FF4"/>
    <w:rsid w:val="00053E43"/>
    <w:rsid w:val="0005430B"/>
    <w:rsid w:val="00074DAC"/>
    <w:rsid w:val="0009447F"/>
    <w:rsid w:val="0009698A"/>
    <w:rsid w:val="000A1B78"/>
    <w:rsid w:val="000B5BEE"/>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5A2A"/>
    <w:rsid w:val="00135E7B"/>
    <w:rsid w:val="00137CBB"/>
    <w:rsid w:val="00145B8E"/>
    <w:rsid w:val="0014640F"/>
    <w:rsid w:val="00152E4D"/>
    <w:rsid w:val="001579D8"/>
    <w:rsid w:val="001639F5"/>
    <w:rsid w:val="00170E65"/>
    <w:rsid w:val="0018093D"/>
    <w:rsid w:val="001A7FAA"/>
    <w:rsid w:val="001B1B37"/>
    <w:rsid w:val="001B4C7E"/>
    <w:rsid w:val="001C11BE"/>
    <w:rsid w:val="001C63E7"/>
    <w:rsid w:val="001D2A06"/>
    <w:rsid w:val="001E2293"/>
    <w:rsid w:val="001E34AC"/>
    <w:rsid w:val="001F0119"/>
    <w:rsid w:val="001F5B4F"/>
    <w:rsid w:val="001F5C28"/>
    <w:rsid w:val="001F6547"/>
    <w:rsid w:val="0020548B"/>
    <w:rsid w:val="0020607F"/>
    <w:rsid w:val="00206FF8"/>
    <w:rsid w:val="002074B2"/>
    <w:rsid w:val="00216489"/>
    <w:rsid w:val="00220A9C"/>
    <w:rsid w:val="00230B64"/>
    <w:rsid w:val="00232F7E"/>
    <w:rsid w:val="00236DE9"/>
    <w:rsid w:val="00242226"/>
    <w:rsid w:val="002518D2"/>
    <w:rsid w:val="00256039"/>
    <w:rsid w:val="00257AA9"/>
    <w:rsid w:val="00262D4E"/>
    <w:rsid w:val="00263551"/>
    <w:rsid w:val="002646C8"/>
    <w:rsid w:val="002657D8"/>
    <w:rsid w:val="00282B5D"/>
    <w:rsid w:val="00283592"/>
    <w:rsid w:val="00286914"/>
    <w:rsid w:val="00292B9D"/>
    <w:rsid w:val="00294CD2"/>
    <w:rsid w:val="002A25B5"/>
    <w:rsid w:val="002A2E44"/>
    <w:rsid w:val="002B08A4"/>
    <w:rsid w:val="002B2998"/>
    <w:rsid w:val="002B64EE"/>
    <w:rsid w:val="002C46FB"/>
    <w:rsid w:val="002D098D"/>
    <w:rsid w:val="002D0E88"/>
    <w:rsid w:val="002D52B2"/>
    <w:rsid w:val="002D7F26"/>
    <w:rsid w:val="002E0240"/>
    <w:rsid w:val="002E2611"/>
    <w:rsid w:val="002E274E"/>
    <w:rsid w:val="002F7B77"/>
    <w:rsid w:val="003063C0"/>
    <w:rsid w:val="00317DEA"/>
    <w:rsid w:val="00320A06"/>
    <w:rsid w:val="00321A8C"/>
    <w:rsid w:val="00323121"/>
    <w:rsid w:val="00324A7F"/>
    <w:rsid w:val="0032713A"/>
    <w:rsid w:val="00334D4B"/>
    <w:rsid w:val="00335B5E"/>
    <w:rsid w:val="00337DDE"/>
    <w:rsid w:val="00346631"/>
    <w:rsid w:val="00347094"/>
    <w:rsid w:val="00364E1D"/>
    <w:rsid w:val="00365254"/>
    <w:rsid w:val="00365327"/>
    <w:rsid w:val="00374C23"/>
    <w:rsid w:val="00374D9A"/>
    <w:rsid w:val="00377612"/>
    <w:rsid w:val="00382603"/>
    <w:rsid w:val="00384172"/>
    <w:rsid w:val="0039126D"/>
    <w:rsid w:val="003964D4"/>
    <w:rsid w:val="0039656A"/>
    <w:rsid w:val="003A5ED3"/>
    <w:rsid w:val="003A6677"/>
    <w:rsid w:val="003B14A0"/>
    <w:rsid w:val="003D04B7"/>
    <w:rsid w:val="003D09E4"/>
    <w:rsid w:val="003D414A"/>
    <w:rsid w:val="003D5D0F"/>
    <w:rsid w:val="003E30F2"/>
    <w:rsid w:val="003E3B7D"/>
    <w:rsid w:val="003F2747"/>
    <w:rsid w:val="004001AF"/>
    <w:rsid w:val="0041674F"/>
    <w:rsid w:val="0042594D"/>
    <w:rsid w:val="00451FDB"/>
    <w:rsid w:val="004564A6"/>
    <w:rsid w:val="004656F6"/>
    <w:rsid w:val="004659D3"/>
    <w:rsid w:val="00466D71"/>
    <w:rsid w:val="0047392D"/>
    <w:rsid w:val="0047518D"/>
    <w:rsid w:val="004804E1"/>
    <w:rsid w:val="00484C8E"/>
    <w:rsid w:val="00486319"/>
    <w:rsid w:val="00487543"/>
    <w:rsid w:val="004875E2"/>
    <w:rsid w:val="00490BBD"/>
    <w:rsid w:val="004C379C"/>
    <w:rsid w:val="004C4B7F"/>
    <w:rsid w:val="004D2412"/>
    <w:rsid w:val="004D64B4"/>
    <w:rsid w:val="004F6A99"/>
    <w:rsid w:val="00501A64"/>
    <w:rsid w:val="00503BFD"/>
    <w:rsid w:val="005043E5"/>
    <w:rsid w:val="00507843"/>
    <w:rsid w:val="0051325E"/>
    <w:rsid w:val="00515E2F"/>
    <w:rsid w:val="00521726"/>
    <w:rsid w:val="00526530"/>
    <w:rsid w:val="0053645C"/>
    <w:rsid w:val="00545244"/>
    <w:rsid w:val="00553801"/>
    <w:rsid w:val="005615BE"/>
    <w:rsid w:val="00562E3D"/>
    <w:rsid w:val="00572201"/>
    <w:rsid w:val="00573E6C"/>
    <w:rsid w:val="00575FFC"/>
    <w:rsid w:val="005A2BEC"/>
    <w:rsid w:val="005B4FAF"/>
    <w:rsid w:val="005C5603"/>
    <w:rsid w:val="005C6668"/>
    <w:rsid w:val="005D4151"/>
    <w:rsid w:val="005D5E21"/>
    <w:rsid w:val="006004A5"/>
    <w:rsid w:val="006040DB"/>
    <w:rsid w:val="00612C22"/>
    <w:rsid w:val="006306BA"/>
    <w:rsid w:val="0065269B"/>
    <w:rsid w:val="00664EE1"/>
    <w:rsid w:val="00672A20"/>
    <w:rsid w:val="006767B2"/>
    <w:rsid w:val="00685EED"/>
    <w:rsid w:val="006953A2"/>
    <w:rsid w:val="006B6044"/>
    <w:rsid w:val="006C5951"/>
    <w:rsid w:val="006C6A9D"/>
    <w:rsid w:val="006D1154"/>
    <w:rsid w:val="006D2ECD"/>
    <w:rsid w:val="006D3636"/>
    <w:rsid w:val="00703BD3"/>
    <w:rsid w:val="00705849"/>
    <w:rsid w:val="00706308"/>
    <w:rsid w:val="007107B4"/>
    <w:rsid w:val="00712665"/>
    <w:rsid w:val="0071386B"/>
    <w:rsid w:val="0072479C"/>
    <w:rsid w:val="007358BA"/>
    <w:rsid w:val="00736180"/>
    <w:rsid w:val="007361EE"/>
    <w:rsid w:val="00743326"/>
    <w:rsid w:val="007459EE"/>
    <w:rsid w:val="00750733"/>
    <w:rsid w:val="00750780"/>
    <w:rsid w:val="007525D1"/>
    <w:rsid w:val="00756C31"/>
    <w:rsid w:val="00763B35"/>
    <w:rsid w:val="00764AF2"/>
    <w:rsid w:val="00766E99"/>
    <w:rsid w:val="00770652"/>
    <w:rsid w:val="00775717"/>
    <w:rsid w:val="00776618"/>
    <w:rsid w:val="00787B55"/>
    <w:rsid w:val="0079179F"/>
    <w:rsid w:val="00793355"/>
    <w:rsid w:val="007939D0"/>
    <w:rsid w:val="00796A8D"/>
    <w:rsid w:val="007B5373"/>
    <w:rsid w:val="007C0010"/>
    <w:rsid w:val="007C037C"/>
    <w:rsid w:val="007D4A7D"/>
    <w:rsid w:val="007D4DCE"/>
    <w:rsid w:val="007E7724"/>
    <w:rsid w:val="007F35A2"/>
    <w:rsid w:val="007F48F0"/>
    <w:rsid w:val="007F653F"/>
    <w:rsid w:val="007F71C0"/>
    <w:rsid w:val="008064EE"/>
    <w:rsid w:val="00810585"/>
    <w:rsid w:val="00826EA4"/>
    <w:rsid w:val="00832239"/>
    <w:rsid w:val="00854B34"/>
    <w:rsid w:val="0086137E"/>
    <w:rsid w:val="008736AE"/>
    <w:rsid w:val="008775D3"/>
    <w:rsid w:val="00884319"/>
    <w:rsid w:val="00886BB9"/>
    <w:rsid w:val="008870F0"/>
    <w:rsid w:val="00892B6D"/>
    <w:rsid w:val="00893934"/>
    <w:rsid w:val="008B5CD1"/>
    <w:rsid w:val="008C2F90"/>
    <w:rsid w:val="008D7BDD"/>
    <w:rsid w:val="0090724E"/>
    <w:rsid w:val="00910D57"/>
    <w:rsid w:val="009221AC"/>
    <w:rsid w:val="009225D7"/>
    <w:rsid w:val="00934750"/>
    <w:rsid w:val="00934E30"/>
    <w:rsid w:val="00935271"/>
    <w:rsid w:val="00943209"/>
    <w:rsid w:val="0094509D"/>
    <w:rsid w:val="00945318"/>
    <w:rsid w:val="00946FF2"/>
    <w:rsid w:val="00950DB4"/>
    <w:rsid w:val="009534C6"/>
    <w:rsid w:val="009606EB"/>
    <w:rsid w:val="00963973"/>
    <w:rsid w:val="00971786"/>
    <w:rsid w:val="00971B3B"/>
    <w:rsid w:val="00991696"/>
    <w:rsid w:val="00994DBD"/>
    <w:rsid w:val="009C1976"/>
    <w:rsid w:val="009C3E8D"/>
    <w:rsid w:val="009D2889"/>
    <w:rsid w:val="009D5A27"/>
    <w:rsid w:val="009D5AE2"/>
    <w:rsid w:val="00A07FEF"/>
    <w:rsid w:val="00A1497C"/>
    <w:rsid w:val="00A20D95"/>
    <w:rsid w:val="00A21956"/>
    <w:rsid w:val="00A21970"/>
    <w:rsid w:val="00A42EEC"/>
    <w:rsid w:val="00A50406"/>
    <w:rsid w:val="00A50767"/>
    <w:rsid w:val="00A60A58"/>
    <w:rsid w:val="00A65B09"/>
    <w:rsid w:val="00A670BB"/>
    <w:rsid w:val="00A76E7C"/>
    <w:rsid w:val="00AB0D90"/>
    <w:rsid w:val="00AB1E21"/>
    <w:rsid w:val="00AB1E30"/>
    <w:rsid w:val="00AB2477"/>
    <w:rsid w:val="00AB56F0"/>
    <w:rsid w:val="00AB5DBD"/>
    <w:rsid w:val="00AC273E"/>
    <w:rsid w:val="00AD24E6"/>
    <w:rsid w:val="00AD31A0"/>
    <w:rsid w:val="00AD4DF7"/>
    <w:rsid w:val="00AE0183"/>
    <w:rsid w:val="00AE2110"/>
    <w:rsid w:val="00AE2EB1"/>
    <w:rsid w:val="00AE484C"/>
    <w:rsid w:val="00B01DA1"/>
    <w:rsid w:val="00B11A76"/>
    <w:rsid w:val="00B233E3"/>
    <w:rsid w:val="00B460C2"/>
    <w:rsid w:val="00B728C3"/>
    <w:rsid w:val="00B75ED8"/>
    <w:rsid w:val="00B77809"/>
    <w:rsid w:val="00B9540B"/>
    <w:rsid w:val="00BA3794"/>
    <w:rsid w:val="00BA3F4D"/>
    <w:rsid w:val="00BA79E3"/>
    <w:rsid w:val="00BB1FC1"/>
    <w:rsid w:val="00BB31CE"/>
    <w:rsid w:val="00BC0188"/>
    <w:rsid w:val="00BC6FB7"/>
    <w:rsid w:val="00BE64B3"/>
    <w:rsid w:val="00BF6A7B"/>
    <w:rsid w:val="00C06D9A"/>
    <w:rsid w:val="00C201EB"/>
    <w:rsid w:val="00C33308"/>
    <w:rsid w:val="00C4003A"/>
    <w:rsid w:val="00C41422"/>
    <w:rsid w:val="00C51137"/>
    <w:rsid w:val="00C6206C"/>
    <w:rsid w:val="00C92E08"/>
    <w:rsid w:val="00C93473"/>
    <w:rsid w:val="00CA1FE3"/>
    <w:rsid w:val="00CA332D"/>
    <w:rsid w:val="00CB3533"/>
    <w:rsid w:val="00CB5FF1"/>
    <w:rsid w:val="00CB7600"/>
    <w:rsid w:val="00CB7D61"/>
    <w:rsid w:val="00CC6A4B"/>
    <w:rsid w:val="00CD7A5A"/>
    <w:rsid w:val="00CE2BA6"/>
    <w:rsid w:val="00CF2B0C"/>
    <w:rsid w:val="00D023A0"/>
    <w:rsid w:val="00D16E87"/>
    <w:rsid w:val="00D20882"/>
    <w:rsid w:val="00D27D0E"/>
    <w:rsid w:val="00D35DA7"/>
    <w:rsid w:val="00D47AD0"/>
    <w:rsid w:val="00D57A57"/>
    <w:rsid w:val="00D613A9"/>
    <w:rsid w:val="00D65299"/>
    <w:rsid w:val="00D7238E"/>
    <w:rsid w:val="00D73003"/>
    <w:rsid w:val="00D73C03"/>
    <w:rsid w:val="00D92EDA"/>
    <w:rsid w:val="00D9359B"/>
    <w:rsid w:val="00DA5661"/>
    <w:rsid w:val="00DA7A62"/>
    <w:rsid w:val="00DB0413"/>
    <w:rsid w:val="00DB0F15"/>
    <w:rsid w:val="00DB2BF9"/>
    <w:rsid w:val="00DB3292"/>
    <w:rsid w:val="00DC2F99"/>
    <w:rsid w:val="00DC489D"/>
    <w:rsid w:val="00DD140B"/>
    <w:rsid w:val="00DD2123"/>
    <w:rsid w:val="00DD2A9E"/>
    <w:rsid w:val="00DD509E"/>
    <w:rsid w:val="00DE2331"/>
    <w:rsid w:val="00DE2FD1"/>
    <w:rsid w:val="00DE5157"/>
    <w:rsid w:val="00E009D9"/>
    <w:rsid w:val="00E0485F"/>
    <w:rsid w:val="00E05BA5"/>
    <w:rsid w:val="00E07762"/>
    <w:rsid w:val="00E12CAA"/>
    <w:rsid w:val="00E318F2"/>
    <w:rsid w:val="00E45F90"/>
    <w:rsid w:val="00E52291"/>
    <w:rsid w:val="00E527BE"/>
    <w:rsid w:val="00E56EFE"/>
    <w:rsid w:val="00E614AB"/>
    <w:rsid w:val="00E61D02"/>
    <w:rsid w:val="00E62D48"/>
    <w:rsid w:val="00E6431C"/>
    <w:rsid w:val="00E64BFF"/>
    <w:rsid w:val="00E65D32"/>
    <w:rsid w:val="00E678A0"/>
    <w:rsid w:val="00E7078D"/>
    <w:rsid w:val="00E7085E"/>
    <w:rsid w:val="00E740E3"/>
    <w:rsid w:val="00E76081"/>
    <w:rsid w:val="00E93FCF"/>
    <w:rsid w:val="00E96BF0"/>
    <w:rsid w:val="00EB7C66"/>
    <w:rsid w:val="00EC72BE"/>
    <w:rsid w:val="00EE046D"/>
    <w:rsid w:val="00EE35E4"/>
    <w:rsid w:val="00EE5A21"/>
    <w:rsid w:val="00EF534C"/>
    <w:rsid w:val="00F005C9"/>
    <w:rsid w:val="00F1404D"/>
    <w:rsid w:val="00F16B2B"/>
    <w:rsid w:val="00F16EDB"/>
    <w:rsid w:val="00F208DC"/>
    <w:rsid w:val="00F22CB3"/>
    <w:rsid w:val="00F234D1"/>
    <w:rsid w:val="00F234F5"/>
    <w:rsid w:val="00F3166C"/>
    <w:rsid w:val="00F33259"/>
    <w:rsid w:val="00F44FB8"/>
    <w:rsid w:val="00F519B9"/>
    <w:rsid w:val="00F52A6F"/>
    <w:rsid w:val="00F55E8B"/>
    <w:rsid w:val="00F564F9"/>
    <w:rsid w:val="00F669BA"/>
    <w:rsid w:val="00F7031C"/>
    <w:rsid w:val="00F7766C"/>
    <w:rsid w:val="00F82076"/>
    <w:rsid w:val="00F85E79"/>
    <w:rsid w:val="00FB22AF"/>
    <w:rsid w:val="00FB7F9C"/>
    <w:rsid w:val="00FC25E1"/>
    <w:rsid w:val="00FC3FA5"/>
    <w:rsid w:val="00FC546E"/>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iPriority="22" w:unhideWhenUsed="0" w:qFormat="1"/>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link w:val="Kop2Char"/>
    <w:uiPriority w:val="9"/>
    <w:qForma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uiPriority w:val="99"/>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customStyle="1" w:styleId="Kop2Char">
    <w:name w:val="Kop 2 Char"/>
    <w:basedOn w:val="Standaardalinea-lettertype"/>
    <w:link w:val="Kop2"/>
    <w:uiPriority w:val="9"/>
    <w:rsid w:val="00384172"/>
    <w:rPr>
      <w:rFonts w:ascii="Corbel" w:hAnsi="Corbel" w:cs="Maiandra GD"/>
      <w:b/>
      <w:bCs/>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iPriority="22" w:unhideWhenUsed="0" w:qFormat="1"/>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link w:val="Kop2Char"/>
    <w:uiPriority w:val="9"/>
    <w:qForma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uiPriority w:val="99"/>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customStyle="1" w:styleId="Kop2Char">
    <w:name w:val="Kop 2 Char"/>
    <w:basedOn w:val="Standaardalinea-lettertype"/>
    <w:link w:val="Kop2"/>
    <w:uiPriority w:val="9"/>
    <w:rsid w:val="00384172"/>
    <w:rPr>
      <w:rFonts w:ascii="Corbel" w:hAnsi="Corbel" w:cs="Maiandra GD"/>
      <w:b/>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8571">
      <w:bodyDiv w:val="1"/>
      <w:marLeft w:val="0"/>
      <w:marRight w:val="0"/>
      <w:marTop w:val="0"/>
      <w:marBottom w:val="0"/>
      <w:divBdr>
        <w:top w:val="none" w:sz="0" w:space="0" w:color="auto"/>
        <w:left w:val="none" w:sz="0" w:space="0" w:color="auto"/>
        <w:bottom w:val="none" w:sz="0" w:space="0" w:color="auto"/>
        <w:right w:val="none" w:sz="0" w:space="0" w:color="auto"/>
      </w:divBdr>
    </w:div>
    <w:div w:id="157964603">
      <w:bodyDiv w:val="1"/>
      <w:marLeft w:val="0"/>
      <w:marRight w:val="0"/>
      <w:marTop w:val="0"/>
      <w:marBottom w:val="0"/>
      <w:divBdr>
        <w:top w:val="none" w:sz="0" w:space="0" w:color="auto"/>
        <w:left w:val="none" w:sz="0" w:space="0" w:color="auto"/>
        <w:bottom w:val="none" w:sz="0" w:space="0" w:color="auto"/>
        <w:right w:val="none" w:sz="0" w:space="0" w:color="auto"/>
      </w:divBdr>
    </w:div>
    <w:div w:id="358241710">
      <w:bodyDiv w:val="1"/>
      <w:marLeft w:val="0"/>
      <w:marRight w:val="0"/>
      <w:marTop w:val="0"/>
      <w:marBottom w:val="0"/>
      <w:divBdr>
        <w:top w:val="none" w:sz="0" w:space="0" w:color="auto"/>
        <w:left w:val="none" w:sz="0" w:space="0" w:color="auto"/>
        <w:bottom w:val="none" w:sz="0" w:space="0" w:color="auto"/>
        <w:right w:val="none" w:sz="0" w:space="0" w:color="auto"/>
      </w:divBdr>
    </w:div>
    <w:div w:id="387074776">
      <w:bodyDiv w:val="1"/>
      <w:marLeft w:val="0"/>
      <w:marRight w:val="0"/>
      <w:marTop w:val="0"/>
      <w:marBottom w:val="0"/>
      <w:divBdr>
        <w:top w:val="none" w:sz="0" w:space="0" w:color="auto"/>
        <w:left w:val="none" w:sz="0" w:space="0" w:color="auto"/>
        <w:bottom w:val="none" w:sz="0" w:space="0" w:color="auto"/>
        <w:right w:val="none" w:sz="0" w:space="0" w:color="auto"/>
      </w:divBdr>
    </w:div>
    <w:div w:id="491601427">
      <w:bodyDiv w:val="1"/>
      <w:marLeft w:val="0"/>
      <w:marRight w:val="0"/>
      <w:marTop w:val="0"/>
      <w:marBottom w:val="0"/>
      <w:divBdr>
        <w:top w:val="none" w:sz="0" w:space="0" w:color="auto"/>
        <w:left w:val="none" w:sz="0" w:space="0" w:color="auto"/>
        <w:bottom w:val="none" w:sz="0" w:space="0" w:color="auto"/>
        <w:right w:val="none" w:sz="0" w:space="0" w:color="auto"/>
      </w:divBdr>
    </w:div>
    <w:div w:id="767849563">
      <w:bodyDiv w:val="1"/>
      <w:marLeft w:val="0"/>
      <w:marRight w:val="0"/>
      <w:marTop w:val="0"/>
      <w:marBottom w:val="0"/>
      <w:divBdr>
        <w:top w:val="none" w:sz="0" w:space="0" w:color="auto"/>
        <w:left w:val="none" w:sz="0" w:space="0" w:color="auto"/>
        <w:bottom w:val="none" w:sz="0" w:space="0" w:color="auto"/>
        <w:right w:val="none" w:sz="0" w:space="0" w:color="auto"/>
      </w:divBdr>
    </w:div>
    <w:div w:id="856774757">
      <w:bodyDiv w:val="1"/>
      <w:marLeft w:val="0"/>
      <w:marRight w:val="0"/>
      <w:marTop w:val="0"/>
      <w:marBottom w:val="0"/>
      <w:divBdr>
        <w:top w:val="none" w:sz="0" w:space="0" w:color="auto"/>
        <w:left w:val="none" w:sz="0" w:space="0" w:color="auto"/>
        <w:bottom w:val="none" w:sz="0" w:space="0" w:color="auto"/>
        <w:right w:val="none" w:sz="0" w:space="0" w:color="auto"/>
      </w:divBdr>
    </w:div>
    <w:div w:id="1315334486">
      <w:bodyDiv w:val="1"/>
      <w:marLeft w:val="0"/>
      <w:marRight w:val="0"/>
      <w:marTop w:val="0"/>
      <w:marBottom w:val="0"/>
      <w:divBdr>
        <w:top w:val="none" w:sz="0" w:space="0" w:color="auto"/>
        <w:left w:val="none" w:sz="0" w:space="0" w:color="auto"/>
        <w:bottom w:val="none" w:sz="0" w:space="0" w:color="auto"/>
        <w:right w:val="none" w:sz="0" w:space="0" w:color="auto"/>
      </w:divBdr>
      <w:divsChild>
        <w:div w:id="1311786705">
          <w:marLeft w:val="0"/>
          <w:marRight w:val="0"/>
          <w:marTop w:val="0"/>
          <w:marBottom w:val="0"/>
          <w:divBdr>
            <w:top w:val="none" w:sz="0" w:space="0" w:color="auto"/>
            <w:left w:val="none" w:sz="0" w:space="0" w:color="auto"/>
            <w:bottom w:val="none" w:sz="0" w:space="0" w:color="auto"/>
            <w:right w:val="none" w:sz="0" w:space="0" w:color="auto"/>
          </w:divBdr>
        </w:div>
      </w:divsChild>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7307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knmt.nl/sites/default/files/knmt_richtlijn_tandheelkundige_radiologie_20180725.pdf" TargetMode="External"/></Relationships>
</file>

<file path=word/theme/theme1.xml><?xml version="1.0" encoding="utf-8"?>
<a:theme xmlns:a="http://schemas.openxmlformats.org/drawingml/2006/main" name="Office-thema">
  <a:themeElements>
    <a:clrScheme name="Kleurenschema KNMT">
      <a:dk1>
        <a:sysClr val="windowText" lastClr="000000"/>
      </a:dk1>
      <a:lt1>
        <a:sysClr val="window" lastClr="FFFFFF"/>
      </a:lt1>
      <a:dk2>
        <a:srgbClr val="8CA2D3"/>
      </a:dk2>
      <a:lt2>
        <a:srgbClr val="FFFFFF"/>
      </a:lt2>
      <a:accent1>
        <a:srgbClr val="F7941E"/>
      </a:accent1>
      <a:accent2>
        <a:srgbClr val="2E3092"/>
      </a:accent2>
      <a:accent3>
        <a:srgbClr val="8CA2D3"/>
      </a:accent3>
      <a:accent4>
        <a:srgbClr val="FDE9D2"/>
      </a:accent4>
      <a:accent5>
        <a:srgbClr val="CECFEF"/>
      </a:accent5>
      <a:accent6>
        <a:srgbClr val="E8ECF6"/>
      </a:accent6>
      <a:hlink>
        <a:srgbClr val="000000"/>
      </a:hlink>
      <a:folHlink>
        <a:srgbClr val="000000"/>
      </a:folHlink>
    </a:clrScheme>
    <a:fontScheme name="Lettertype KNMT">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F8009-C860-4C3C-AC0E-73D47794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NMT</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dc:creator>
  <cp:lastModifiedBy>JHA</cp:lastModifiedBy>
  <cp:revision>2</cp:revision>
  <cp:lastPrinted>2009-10-06T11:51:00Z</cp:lastPrinted>
  <dcterms:created xsi:type="dcterms:W3CDTF">2020-01-22T16:17:00Z</dcterms:created>
  <dcterms:modified xsi:type="dcterms:W3CDTF">2020-01-22T16:17:00Z</dcterms:modified>
</cp:coreProperties>
</file>